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1E3E1" w14:textId="33370AC1" w:rsidR="005C0147" w:rsidRPr="008530CC" w:rsidRDefault="005C0147" w:rsidP="006E46FC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b/>
          <w:bCs/>
          <w:color w:val="000000"/>
          <w:spacing w:val="7"/>
          <w:sz w:val="28"/>
          <w:szCs w:val="28"/>
          <w:bdr w:val="none" w:sz="0" w:space="0" w:color="auto" w:frame="1"/>
        </w:rPr>
      </w:pPr>
      <w:r w:rsidRPr="006E46FC">
        <w:rPr>
          <w:rFonts w:ascii="Arial" w:hAnsi="Arial" w:cs="Arial"/>
          <w:b/>
          <w:bCs/>
          <w:color w:val="000000"/>
          <w:spacing w:val="7"/>
          <w:sz w:val="28"/>
          <w:szCs w:val="28"/>
          <w:bdr w:val="none" w:sz="0" w:space="0" w:color="auto" w:frame="1"/>
        </w:rPr>
        <w:t>Looking Forwards</w:t>
      </w:r>
      <w:r w:rsidR="008530CC">
        <w:rPr>
          <w:rFonts w:ascii="Arial" w:hAnsi="Arial" w:cs="Arial"/>
          <w:b/>
          <w:bCs/>
          <w:color w:val="000000"/>
          <w:spacing w:val="7"/>
          <w:sz w:val="28"/>
          <w:szCs w:val="28"/>
          <w:bdr w:val="none" w:sz="0" w:space="0" w:color="auto" w:frame="1"/>
        </w:rPr>
        <w:t xml:space="preserve"> </w:t>
      </w:r>
      <w:r w:rsidRPr="006E46FC">
        <w:rPr>
          <w:rFonts w:ascii="Arial" w:hAnsi="Arial" w:cs="Arial"/>
          <w:b/>
          <w:bCs/>
          <w:color w:val="000000"/>
          <w:spacing w:val="7"/>
          <w:sz w:val="28"/>
          <w:szCs w:val="28"/>
          <w:bdr w:val="none" w:sz="0" w:space="0" w:color="auto" w:frame="1"/>
        </w:rPr>
        <w:t>…</w:t>
      </w:r>
      <w:r w:rsidR="008530CC">
        <w:rPr>
          <w:rFonts w:ascii="Arial" w:hAnsi="Arial" w:cs="Arial"/>
          <w:b/>
          <w:bCs/>
          <w:color w:val="000000"/>
          <w:spacing w:val="7"/>
          <w:sz w:val="28"/>
          <w:szCs w:val="28"/>
          <w:bdr w:val="none" w:sz="0" w:space="0" w:color="auto" w:frame="1"/>
        </w:rPr>
        <w:t xml:space="preserve">  </w:t>
      </w:r>
      <w:r w:rsidRPr="006E46FC">
        <w:rPr>
          <w:rFonts w:ascii="Arial" w:hAnsi="Arial" w:cs="Arial"/>
          <w:b/>
          <w:bCs/>
          <w:color w:val="000000"/>
          <w:spacing w:val="7"/>
          <w:sz w:val="28"/>
          <w:szCs w:val="28"/>
          <w:bdr w:val="none" w:sz="0" w:space="0" w:color="auto" w:frame="1"/>
        </w:rPr>
        <w:t>Sharing God’s Love with our neighbours</w:t>
      </w:r>
      <w:r w:rsidRPr="006E46FC">
        <w:rPr>
          <w:rFonts w:ascii="Arial" w:hAnsi="Arial" w:cs="Arial"/>
          <w:b/>
          <w:bCs/>
          <w:color w:val="000000"/>
          <w:spacing w:val="7"/>
          <w:sz w:val="28"/>
          <w:szCs w:val="28"/>
          <w:bdr w:val="none" w:sz="0" w:space="0" w:color="auto" w:frame="1"/>
        </w:rPr>
        <w:br/>
      </w:r>
    </w:p>
    <w:p w14:paraId="71935E66" w14:textId="62CAA934" w:rsidR="005C0147" w:rsidRPr="008530CC" w:rsidRDefault="00457D38" w:rsidP="005C0147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="Georgia" w:hAnsi="Georgia"/>
          <w:i/>
          <w:iCs/>
          <w:sz w:val="28"/>
          <w:szCs w:val="28"/>
        </w:rPr>
      </w:pPr>
      <w:r w:rsidRPr="008530CC">
        <w:rPr>
          <w:rFonts w:ascii="Georgia" w:hAnsi="Georgia" w:cs="Arial"/>
          <w:b/>
          <w:bCs/>
          <w:i/>
          <w:iCs/>
          <w:color w:val="000000"/>
          <w:spacing w:val="7"/>
          <w:sz w:val="28"/>
          <w:szCs w:val="28"/>
          <w:bdr w:val="none" w:sz="0" w:space="0" w:color="auto" w:frame="1"/>
        </w:rPr>
        <w:t>‘</w:t>
      </w:r>
      <w:r w:rsidR="005C0147" w:rsidRPr="008530CC">
        <w:rPr>
          <w:rFonts w:ascii="Georgia" w:hAnsi="Georgia" w:cs="Arial"/>
          <w:b/>
          <w:bCs/>
          <w:i/>
          <w:iCs/>
          <w:color w:val="000000"/>
          <w:spacing w:val="7"/>
          <w:sz w:val="28"/>
          <w:szCs w:val="28"/>
          <w:bdr w:val="none" w:sz="0" w:space="0" w:color="auto" w:frame="1"/>
        </w:rPr>
        <w:t>In response to God’s love for us, we seek to love God and love our neighbours as ourselves</w:t>
      </w:r>
      <w:r w:rsidR="002C0B88" w:rsidRPr="008530CC">
        <w:rPr>
          <w:rFonts w:ascii="Georgia" w:hAnsi="Georgia" w:cs="Arial"/>
          <w:b/>
          <w:bCs/>
          <w:i/>
          <w:iCs/>
          <w:color w:val="000000"/>
          <w:spacing w:val="7"/>
          <w:sz w:val="28"/>
          <w:szCs w:val="28"/>
          <w:bdr w:val="none" w:sz="0" w:space="0" w:color="auto" w:frame="1"/>
        </w:rPr>
        <w:t>’</w:t>
      </w:r>
      <w:r w:rsidR="005C0147" w:rsidRPr="008530CC">
        <w:rPr>
          <w:rFonts w:ascii="Georgia" w:hAnsi="Georgia" w:cs="Arial"/>
          <w:b/>
          <w:bCs/>
          <w:i/>
          <w:iCs/>
          <w:color w:val="000000"/>
          <w:spacing w:val="7"/>
          <w:sz w:val="28"/>
          <w:szCs w:val="28"/>
          <w:bdr w:val="none" w:sz="0" w:space="0" w:color="auto" w:frame="1"/>
        </w:rPr>
        <w:t>.</w:t>
      </w:r>
    </w:p>
    <w:p w14:paraId="4D7F85F5" w14:textId="77777777" w:rsidR="005C0147" w:rsidRDefault="005C0147" w:rsidP="005C0147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pacing w:val="7"/>
          <w:sz w:val="32"/>
          <w:szCs w:val="32"/>
          <w:bdr w:val="none" w:sz="0" w:space="0" w:color="auto" w:frame="1"/>
        </w:rPr>
      </w:pPr>
    </w:p>
    <w:p w14:paraId="5A4B9CEA" w14:textId="7BD8EA6F" w:rsidR="00E74AA8" w:rsidRPr="00F8237E" w:rsidRDefault="00847FBE" w:rsidP="00E74AA8">
      <w:pPr>
        <w:rPr>
          <w:sz w:val="24"/>
          <w:szCs w:val="24"/>
        </w:rPr>
      </w:pPr>
      <w:r w:rsidRPr="00F8237E">
        <w:rPr>
          <w:sz w:val="24"/>
          <w:szCs w:val="24"/>
        </w:rPr>
        <w:t xml:space="preserve">As many of you will know </w:t>
      </w:r>
      <w:r w:rsidR="002F4282" w:rsidRPr="00F8237E">
        <w:rPr>
          <w:sz w:val="24"/>
          <w:szCs w:val="24"/>
        </w:rPr>
        <w:t xml:space="preserve">Lea Road has </w:t>
      </w:r>
      <w:r w:rsidRPr="00F8237E">
        <w:rPr>
          <w:sz w:val="24"/>
          <w:szCs w:val="24"/>
        </w:rPr>
        <w:t xml:space="preserve">always been a church that has seen </w:t>
      </w:r>
      <w:r w:rsidR="00EC062A" w:rsidRPr="00F8237E">
        <w:rPr>
          <w:sz w:val="24"/>
          <w:szCs w:val="24"/>
        </w:rPr>
        <w:t xml:space="preserve">love for our neighbours and </w:t>
      </w:r>
      <w:r w:rsidRPr="00F8237E">
        <w:rPr>
          <w:sz w:val="24"/>
          <w:szCs w:val="24"/>
        </w:rPr>
        <w:t>community ministry as a fundamental part of what we do.</w:t>
      </w:r>
      <w:r w:rsidR="00E901B8" w:rsidRPr="00F8237E">
        <w:rPr>
          <w:sz w:val="24"/>
          <w:szCs w:val="24"/>
        </w:rPr>
        <w:t xml:space="preserve"> </w:t>
      </w:r>
      <w:r w:rsidR="00E74AA8" w:rsidRPr="00F8237E">
        <w:rPr>
          <w:sz w:val="24"/>
          <w:szCs w:val="24"/>
        </w:rPr>
        <w:t xml:space="preserve">This is captured in our mission statement </w:t>
      </w:r>
      <w:r w:rsidR="002F4282" w:rsidRPr="00F8237E">
        <w:rPr>
          <w:sz w:val="24"/>
          <w:szCs w:val="24"/>
        </w:rPr>
        <w:t xml:space="preserve">which is </w:t>
      </w:r>
      <w:r w:rsidR="00E74AA8" w:rsidRPr="00F8237E">
        <w:rPr>
          <w:sz w:val="24"/>
          <w:szCs w:val="24"/>
        </w:rPr>
        <w:t>at the heart of what we are and what we do.</w:t>
      </w:r>
    </w:p>
    <w:p w14:paraId="7B6EBF69" w14:textId="5BF5DD50" w:rsidR="00847FBE" w:rsidRPr="00F8237E" w:rsidRDefault="003769D9" w:rsidP="00847FBE">
      <w:pPr>
        <w:rPr>
          <w:sz w:val="24"/>
          <w:szCs w:val="24"/>
        </w:rPr>
      </w:pPr>
      <w:r w:rsidRPr="00F8237E">
        <w:rPr>
          <w:sz w:val="24"/>
          <w:szCs w:val="24"/>
        </w:rPr>
        <w:t xml:space="preserve">Our church was set up as a mission church when </w:t>
      </w:r>
      <w:r w:rsidR="00001E0B" w:rsidRPr="00F8237E">
        <w:rPr>
          <w:sz w:val="24"/>
          <w:szCs w:val="24"/>
        </w:rPr>
        <w:t>Queen’s Street Church raised money at a gift day to both buy the land and build a church in the new</w:t>
      </w:r>
      <w:r w:rsidR="006B6788" w:rsidRPr="00F8237E">
        <w:rPr>
          <w:sz w:val="24"/>
          <w:szCs w:val="24"/>
        </w:rPr>
        <w:t>ly built area of Penn Fields</w:t>
      </w:r>
      <w:r w:rsidR="007A417D">
        <w:rPr>
          <w:sz w:val="24"/>
          <w:szCs w:val="24"/>
        </w:rPr>
        <w:t>.</w:t>
      </w:r>
      <w:r w:rsidR="00203328">
        <w:rPr>
          <w:sz w:val="24"/>
          <w:szCs w:val="24"/>
        </w:rPr>
        <w:t xml:space="preserve"> W</w:t>
      </w:r>
      <w:r w:rsidR="006B6788" w:rsidRPr="00F8237E">
        <w:rPr>
          <w:sz w:val="24"/>
          <w:szCs w:val="24"/>
        </w:rPr>
        <w:t xml:space="preserve">hen it opened </w:t>
      </w:r>
      <w:r w:rsidR="0030276D">
        <w:rPr>
          <w:sz w:val="24"/>
          <w:szCs w:val="24"/>
        </w:rPr>
        <w:t>in 190</w:t>
      </w:r>
      <w:r w:rsidR="00CA27D3">
        <w:rPr>
          <w:sz w:val="24"/>
          <w:szCs w:val="24"/>
        </w:rPr>
        <w:t xml:space="preserve">5 </w:t>
      </w:r>
      <w:proofErr w:type="gramStart"/>
      <w:r w:rsidR="006B6788" w:rsidRPr="00F8237E">
        <w:rPr>
          <w:sz w:val="24"/>
          <w:szCs w:val="24"/>
        </w:rPr>
        <w:t>a number of</w:t>
      </w:r>
      <w:proofErr w:type="gramEnd"/>
      <w:r w:rsidR="006B6788" w:rsidRPr="00F8237E">
        <w:rPr>
          <w:sz w:val="24"/>
          <w:szCs w:val="24"/>
        </w:rPr>
        <w:t xml:space="preserve"> people moved from Queen’s </w:t>
      </w:r>
      <w:r w:rsidR="0017055A" w:rsidRPr="00F8237E">
        <w:rPr>
          <w:sz w:val="24"/>
          <w:szCs w:val="24"/>
        </w:rPr>
        <w:t xml:space="preserve">Street to form the new church on Lea Road. </w:t>
      </w:r>
      <w:r w:rsidR="00E1202F" w:rsidRPr="00F8237E">
        <w:rPr>
          <w:sz w:val="24"/>
          <w:szCs w:val="24"/>
        </w:rPr>
        <w:t>Since that time r</w:t>
      </w:r>
      <w:r w:rsidR="00E901B8" w:rsidRPr="00F8237E">
        <w:rPr>
          <w:sz w:val="24"/>
          <w:szCs w:val="24"/>
        </w:rPr>
        <w:t xml:space="preserve">eaching out to the people living in </w:t>
      </w:r>
      <w:r w:rsidR="00E1202F" w:rsidRPr="00F8237E">
        <w:rPr>
          <w:sz w:val="24"/>
          <w:szCs w:val="24"/>
        </w:rPr>
        <w:t>the</w:t>
      </w:r>
      <w:r w:rsidR="00E901B8" w:rsidRPr="00F8237E">
        <w:rPr>
          <w:sz w:val="24"/>
          <w:szCs w:val="24"/>
        </w:rPr>
        <w:t xml:space="preserve"> neighbourhood</w:t>
      </w:r>
      <w:r w:rsidR="00A61028" w:rsidRPr="00F8237E">
        <w:rPr>
          <w:sz w:val="24"/>
          <w:szCs w:val="24"/>
        </w:rPr>
        <w:t xml:space="preserve"> and working with them to come up with solutions to the issues, problems and concerns they are facing</w:t>
      </w:r>
      <w:r w:rsidR="00E1202F" w:rsidRPr="00F8237E">
        <w:rPr>
          <w:sz w:val="24"/>
          <w:szCs w:val="24"/>
        </w:rPr>
        <w:t xml:space="preserve"> has been seen as part of the mission of the church</w:t>
      </w:r>
      <w:r w:rsidR="00253623" w:rsidRPr="00F8237E">
        <w:rPr>
          <w:sz w:val="24"/>
          <w:szCs w:val="24"/>
        </w:rPr>
        <w:t xml:space="preserve">. </w:t>
      </w:r>
      <w:r w:rsidR="00CF7385" w:rsidRPr="00F8237E">
        <w:rPr>
          <w:sz w:val="24"/>
          <w:szCs w:val="24"/>
        </w:rPr>
        <w:t xml:space="preserve">100 years </w:t>
      </w:r>
      <w:r w:rsidR="003D7E71" w:rsidRPr="00F8237E">
        <w:rPr>
          <w:sz w:val="24"/>
          <w:szCs w:val="24"/>
        </w:rPr>
        <w:t>ago</w:t>
      </w:r>
      <w:r w:rsidR="00253623" w:rsidRPr="00F8237E">
        <w:rPr>
          <w:sz w:val="24"/>
          <w:szCs w:val="24"/>
        </w:rPr>
        <w:t>,</w:t>
      </w:r>
      <w:r w:rsidR="003D7E71" w:rsidRPr="00F8237E">
        <w:rPr>
          <w:sz w:val="24"/>
          <w:szCs w:val="24"/>
        </w:rPr>
        <w:t xml:space="preserve"> </w:t>
      </w:r>
      <w:r w:rsidR="00CF7385" w:rsidRPr="00F8237E">
        <w:rPr>
          <w:sz w:val="24"/>
          <w:szCs w:val="24"/>
        </w:rPr>
        <w:t xml:space="preserve">as a response to unemployment the church parlour was </w:t>
      </w:r>
      <w:proofErr w:type="gramStart"/>
      <w:r w:rsidR="00CF7385" w:rsidRPr="00F8237E">
        <w:rPr>
          <w:sz w:val="24"/>
          <w:szCs w:val="24"/>
        </w:rPr>
        <w:t>opened up</w:t>
      </w:r>
      <w:proofErr w:type="gramEnd"/>
      <w:r w:rsidR="003D7E71" w:rsidRPr="00F8237E">
        <w:rPr>
          <w:sz w:val="24"/>
          <w:szCs w:val="24"/>
        </w:rPr>
        <w:t xml:space="preserve"> by the minister</w:t>
      </w:r>
      <w:r w:rsidR="00CF7385" w:rsidRPr="00F8237E">
        <w:rPr>
          <w:sz w:val="24"/>
          <w:szCs w:val="24"/>
        </w:rPr>
        <w:t xml:space="preserve"> to men who were struggling with unemployment during the great depression</w:t>
      </w:r>
      <w:r w:rsidR="003D7E71" w:rsidRPr="00F8237E">
        <w:rPr>
          <w:sz w:val="24"/>
          <w:szCs w:val="24"/>
        </w:rPr>
        <w:t>. In the 1960</w:t>
      </w:r>
      <w:r w:rsidR="004A24A3" w:rsidRPr="00F8237E">
        <w:rPr>
          <w:sz w:val="24"/>
          <w:szCs w:val="24"/>
        </w:rPr>
        <w:t xml:space="preserve">’s the Saints Youth Club started </w:t>
      </w:r>
      <w:r w:rsidR="00253623" w:rsidRPr="00F8237E">
        <w:rPr>
          <w:sz w:val="24"/>
          <w:szCs w:val="24"/>
        </w:rPr>
        <w:t xml:space="preserve">and </w:t>
      </w:r>
      <w:r w:rsidR="004A24A3" w:rsidRPr="00F8237E">
        <w:rPr>
          <w:sz w:val="24"/>
          <w:szCs w:val="24"/>
        </w:rPr>
        <w:t>ran for over 30 years, Mencap started their Wolverhampton group at the church and Age Concern started a lunch club</w:t>
      </w:r>
      <w:r w:rsidR="006C2FD1" w:rsidRPr="00F8237E">
        <w:rPr>
          <w:sz w:val="24"/>
          <w:szCs w:val="24"/>
        </w:rPr>
        <w:t xml:space="preserve"> hosted in the church building. </w:t>
      </w:r>
      <w:r w:rsidR="00CF7385" w:rsidRPr="00F8237E">
        <w:rPr>
          <w:sz w:val="24"/>
          <w:szCs w:val="24"/>
        </w:rPr>
        <w:t xml:space="preserve"> </w:t>
      </w:r>
      <w:r w:rsidR="00847FBE" w:rsidRPr="00F8237E">
        <w:rPr>
          <w:sz w:val="24"/>
          <w:szCs w:val="24"/>
        </w:rPr>
        <w:t xml:space="preserve">In our more recent times, although </w:t>
      </w:r>
      <w:r w:rsidR="00253623" w:rsidRPr="00F8237E">
        <w:rPr>
          <w:sz w:val="24"/>
          <w:szCs w:val="24"/>
        </w:rPr>
        <w:t xml:space="preserve">now </w:t>
      </w:r>
      <w:r w:rsidR="00847FBE" w:rsidRPr="00F8237E">
        <w:rPr>
          <w:sz w:val="24"/>
          <w:szCs w:val="24"/>
        </w:rPr>
        <w:t>over 20 years ago, we called Ade</w:t>
      </w:r>
      <w:r w:rsidR="00D8572F" w:rsidRPr="00F8237E">
        <w:rPr>
          <w:sz w:val="24"/>
          <w:szCs w:val="24"/>
        </w:rPr>
        <w:t>l</w:t>
      </w:r>
      <w:r w:rsidR="00847FBE" w:rsidRPr="00F8237E">
        <w:rPr>
          <w:sz w:val="24"/>
          <w:szCs w:val="24"/>
        </w:rPr>
        <w:t xml:space="preserve">la to be our Church Related Community Worker. Following on from that we started our programme of hosting Time </w:t>
      </w:r>
      <w:proofErr w:type="gramStart"/>
      <w:r w:rsidR="00847FBE" w:rsidRPr="00F8237E">
        <w:rPr>
          <w:sz w:val="24"/>
          <w:szCs w:val="24"/>
        </w:rPr>
        <w:t>For</w:t>
      </w:r>
      <w:proofErr w:type="gramEnd"/>
      <w:r w:rsidR="00847FBE" w:rsidRPr="00F8237E">
        <w:rPr>
          <w:sz w:val="24"/>
          <w:szCs w:val="24"/>
        </w:rPr>
        <w:t xml:space="preserve"> God volunteers who have come and worked alongside us in our mission to reach out and serve our neighbours. </w:t>
      </w:r>
    </w:p>
    <w:p w14:paraId="6AD7BE88" w14:textId="3830DD89" w:rsidR="005C0147" w:rsidRPr="00F8237E" w:rsidRDefault="00847FBE" w:rsidP="005C0147">
      <w:pPr>
        <w:rPr>
          <w:sz w:val="24"/>
          <w:szCs w:val="24"/>
        </w:rPr>
      </w:pPr>
      <w:r w:rsidRPr="00F8237E">
        <w:rPr>
          <w:sz w:val="24"/>
          <w:szCs w:val="24"/>
        </w:rPr>
        <w:t xml:space="preserve">It is in this context that we now look ahead to the next steps on our journey as a church and it was great news </w:t>
      </w:r>
      <w:r w:rsidR="00563A94" w:rsidRPr="00F8237E">
        <w:rPr>
          <w:sz w:val="24"/>
          <w:szCs w:val="24"/>
        </w:rPr>
        <w:t xml:space="preserve">when </w:t>
      </w:r>
      <w:r w:rsidRPr="00F8237E">
        <w:rPr>
          <w:sz w:val="24"/>
          <w:szCs w:val="24"/>
        </w:rPr>
        <w:t>we heard</w:t>
      </w:r>
      <w:r w:rsidR="00707271" w:rsidRPr="00F8237E">
        <w:rPr>
          <w:sz w:val="24"/>
          <w:szCs w:val="24"/>
        </w:rPr>
        <w:t>,</w:t>
      </w:r>
      <w:r w:rsidRPr="00F8237E">
        <w:rPr>
          <w:sz w:val="24"/>
          <w:szCs w:val="24"/>
        </w:rPr>
        <w:t xml:space="preserve"> at the beginning of March</w:t>
      </w:r>
      <w:r w:rsidR="00707271" w:rsidRPr="00F8237E">
        <w:rPr>
          <w:sz w:val="24"/>
          <w:szCs w:val="24"/>
        </w:rPr>
        <w:t>,</w:t>
      </w:r>
      <w:r w:rsidRPr="00F8237E">
        <w:rPr>
          <w:sz w:val="24"/>
          <w:szCs w:val="24"/>
        </w:rPr>
        <w:t xml:space="preserve"> that our funding bid to the Lottery had been successful and that we have been granted £205,000.00 spread over the next three years. This funding will enable us to continue the valuable work that we have always done </w:t>
      </w:r>
      <w:r w:rsidR="008A2ED5" w:rsidRPr="00F8237E">
        <w:rPr>
          <w:sz w:val="24"/>
          <w:szCs w:val="24"/>
        </w:rPr>
        <w:t xml:space="preserve">and respond to the needs and aspirations of people living in the </w:t>
      </w:r>
      <w:r w:rsidR="00707271" w:rsidRPr="00F8237E">
        <w:rPr>
          <w:sz w:val="24"/>
          <w:szCs w:val="24"/>
        </w:rPr>
        <w:t xml:space="preserve">local neighbourhood. </w:t>
      </w:r>
    </w:p>
    <w:p w14:paraId="06E42938" w14:textId="06045CB8" w:rsidR="00636E7F" w:rsidRPr="00F8237E" w:rsidRDefault="00E63BC1" w:rsidP="00E63BC1">
      <w:pPr>
        <w:rPr>
          <w:sz w:val="24"/>
          <w:szCs w:val="24"/>
        </w:rPr>
      </w:pPr>
      <w:r w:rsidRPr="00F8237E">
        <w:rPr>
          <w:sz w:val="24"/>
          <w:szCs w:val="24"/>
        </w:rPr>
        <w:t xml:space="preserve">The funding </w:t>
      </w:r>
      <w:r w:rsidR="00D0478D" w:rsidRPr="00F8237E">
        <w:rPr>
          <w:sz w:val="24"/>
          <w:szCs w:val="24"/>
        </w:rPr>
        <w:t xml:space="preserve">will </w:t>
      </w:r>
      <w:r w:rsidRPr="00F8237E">
        <w:rPr>
          <w:sz w:val="24"/>
          <w:szCs w:val="24"/>
        </w:rPr>
        <w:t xml:space="preserve">enable us to do </w:t>
      </w:r>
      <w:proofErr w:type="gramStart"/>
      <w:r w:rsidRPr="00F8237E">
        <w:rPr>
          <w:sz w:val="24"/>
          <w:szCs w:val="24"/>
        </w:rPr>
        <w:t>a number of</w:t>
      </w:r>
      <w:proofErr w:type="gramEnd"/>
      <w:r w:rsidRPr="00F8237E">
        <w:rPr>
          <w:sz w:val="24"/>
          <w:szCs w:val="24"/>
        </w:rPr>
        <w:t xml:space="preserve"> things</w:t>
      </w:r>
      <w:r w:rsidR="000B5533" w:rsidRPr="00F8237E">
        <w:rPr>
          <w:sz w:val="24"/>
          <w:szCs w:val="24"/>
        </w:rPr>
        <w:t>.</w:t>
      </w:r>
      <w:r w:rsidRPr="00F8237E">
        <w:rPr>
          <w:sz w:val="24"/>
          <w:szCs w:val="24"/>
        </w:rPr>
        <w:t xml:space="preserve"> </w:t>
      </w:r>
      <w:r w:rsidR="00894A2B" w:rsidRPr="00F8237E">
        <w:rPr>
          <w:sz w:val="24"/>
          <w:szCs w:val="24"/>
        </w:rPr>
        <w:t>Most importantly</w:t>
      </w:r>
      <w:r w:rsidR="007D3C36" w:rsidRPr="00F8237E">
        <w:rPr>
          <w:sz w:val="24"/>
          <w:szCs w:val="24"/>
        </w:rPr>
        <w:t xml:space="preserve"> it will fund the</w:t>
      </w:r>
      <w:r w:rsidR="00894A2B" w:rsidRPr="00F8237E">
        <w:rPr>
          <w:sz w:val="24"/>
          <w:szCs w:val="24"/>
        </w:rPr>
        <w:t xml:space="preserve"> range of community facing activities that we have </w:t>
      </w:r>
      <w:r w:rsidR="001976EC" w:rsidRPr="00F8237E">
        <w:rPr>
          <w:sz w:val="24"/>
          <w:szCs w:val="24"/>
        </w:rPr>
        <w:t xml:space="preserve">developed </w:t>
      </w:r>
      <w:r w:rsidR="00DA1C50" w:rsidRPr="00F8237E">
        <w:rPr>
          <w:sz w:val="24"/>
          <w:szCs w:val="24"/>
        </w:rPr>
        <w:t>o</w:t>
      </w:r>
      <w:r w:rsidR="001976EC" w:rsidRPr="00F8237E">
        <w:rPr>
          <w:sz w:val="24"/>
          <w:szCs w:val="24"/>
        </w:rPr>
        <w:t xml:space="preserve">ver the last 10 years that up till now have been run mainly by volunteers and </w:t>
      </w:r>
      <w:r w:rsidR="003979D0" w:rsidRPr="00F8237E">
        <w:rPr>
          <w:sz w:val="24"/>
          <w:szCs w:val="24"/>
        </w:rPr>
        <w:t xml:space="preserve">subsidised at least in part by the church. These activities will include the </w:t>
      </w:r>
      <w:r w:rsidR="007D3C36" w:rsidRPr="00F8237E">
        <w:rPr>
          <w:sz w:val="24"/>
          <w:szCs w:val="24"/>
        </w:rPr>
        <w:t xml:space="preserve">Drop </w:t>
      </w:r>
      <w:r w:rsidR="003979D0" w:rsidRPr="00F8237E">
        <w:rPr>
          <w:sz w:val="24"/>
          <w:szCs w:val="24"/>
        </w:rPr>
        <w:t>I</w:t>
      </w:r>
      <w:r w:rsidR="007D3C36" w:rsidRPr="00F8237E">
        <w:rPr>
          <w:sz w:val="24"/>
          <w:szCs w:val="24"/>
        </w:rPr>
        <w:t xml:space="preserve">n </w:t>
      </w:r>
      <w:r w:rsidR="00DA1C50" w:rsidRPr="00F8237E">
        <w:rPr>
          <w:sz w:val="24"/>
          <w:szCs w:val="24"/>
        </w:rPr>
        <w:t>that we</w:t>
      </w:r>
      <w:r w:rsidR="001C243F" w:rsidRPr="00F8237E">
        <w:rPr>
          <w:sz w:val="24"/>
          <w:szCs w:val="24"/>
        </w:rPr>
        <w:t xml:space="preserve"> will now be able to run with an enhanced programme </w:t>
      </w:r>
      <w:r w:rsidR="00DA1C50" w:rsidRPr="00F8237E">
        <w:rPr>
          <w:sz w:val="24"/>
          <w:szCs w:val="24"/>
        </w:rPr>
        <w:t xml:space="preserve">to include </w:t>
      </w:r>
      <w:r w:rsidR="00636E7F" w:rsidRPr="00F8237E">
        <w:rPr>
          <w:sz w:val="24"/>
          <w:szCs w:val="24"/>
        </w:rPr>
        <w:t>workshops and training that give people both the confidence and skills to go on to new things.</w:t>
      </w:r>
      <w:r w:rsidR="006557F6" w:rsidRPr="00F8237E">
        <w:rPr>
          <w:sz w:val="24"/>
          <w:szCs w:val="24"/>
        </w:rPr>
        <w:t xml:space="preserve"> There is</w:t>
      </w:r>
      <w:r w:rsidR="0074201D" w:rsidRPr="00F8237E">
        <w:rPr>
          <w:sz w:val="24"/>
          <w:szCs w:val="24"/>
        </w:rPr>
        <w:t xml:space="preserve"> also </w:t>
      </w:r>
      <w:r w:rsidR="006557F6" w:rsidRPr="00F8237E">
        <w:rPr>
          <w:sz w:val="24"/>
          <w:szCs w:val="24"/>
        </w:rPr>
        <w:t xml:space="preserve">funding for the </w:t>
      </w:r>
      <w:r w:rsidR="009F0497" w:rsidRPr="00F8237E">
        <w:rPr>
          <w:sz w:val="24"/>
          <w:szCs w:val="24"/>
        </w:rPr>
        <w:t xml:space="preserve">Youth Club </w:t>
      </w:r>
      <w:r w:rsidR="006557F6" w:rsidRPr="00F8237E">
        <w:rPr>
          <w:sz w:val="24"/>
          <w:szCs w:val="24"/>
        </w:rPr>
        <w:t xml:space="preserve">and the Food Project. </w:t>
      </w:r>
    </w:p>
    <w:p w14:paraId="53600522" w14:textId="235DD8EF" w:rsidR="00894A2B" w:rsidRPr="00F8237E" w:rsidRDefault="00DB31BE" w:rsidP="00894A2B">
      <w:pPr>
        <w:rPr>
          <w:sz w:val="24"/>
          <w:szCs w:val="24"/>
        </w:rPr>
      </w:pPr>
      <w:r w:rsidRPr="00F8237E">
        <w:rPr>
          <w:sz w:val="24"/>
          <w:szCs w:val="24"/>
        </w:rPr>
        <w:t>Secondly</w:t>
      </w:r>
      <w:r w:rsidR="00706FED">
        <w:rPr>
          <w:sz w:val="24"/>
          <w:szCs w:val="24"/>
        </w:rPr>
        <w:t>,</w:t>
      </w:r>
      <w:r w:rsidR="00894A2B" w:rsidRPr="00F8237E">
        <w:rPr>
          <w:sz w:val="24"/>
          <w:szCs w:val="24"/>
        </w:rPr>
        <w:t xml:space="preserve"> we are going to be able to refurbish the lift and make it safe and usable for the future</w:t>
      </w:r>
      <w:r w:rsidRPr="00F8237E">
        <w:rPr>
          <w:sz w:val="24"/>
          <w:szCs w:val="24"/>
        </w:rPr>
        <w:t xml:space="preserve">. This will enable </w:t>
      </w:r>
      <w:r w:rsidR="007020CB" w:rsidRPr="00F8237E">
        <w:rPr>
          <w:sz w:val="24"/>
          <w:szCs w:val="24"/>
        </w:rPr>
        <w:t xml:space="preserve">more </w:t>
      </w:r>
      <w:r w:rsidRPr="00F8237E">
        <w:rPr>
          <w:sz w:val="24"/>
          <w:szCs w:val="24"/>
        </w:rPr>
        <w:t xml:space="preserve">people to safely access the </w:t>
      </w:r>
      <w:r w:rsidR="007020CB" w:rsidRPr="00F8237E">
        <w:rPr>
          <w:sz w:val="24"/>
          <w:szCs w:val="24"/>
        </w:rPr>
        <w:t xml:space="preserve">first floor of the building which in turn will make it more </w:t>
      </w:r>
      <w:r w:rsidR="0085441C" w:rsidRPr="00F8237E">
        <w:rPr>
          <w:sz w:val="24"/>
          <w:szCs w:val="24"/>
        </w:rPr>
        <w:t>possible</w:t>
      </w:r>
      <w:r w:rsidR="00D27DDD">
        <w:rPr>
          <w:sz w:val="24"/>
          <w:szCs w:val="24"/>
        </w:rPr>
        <w:t xml:space="preserve"> and accessible </w:t>
      </w:r>
      <w:r w:rsidR="0085441C" w:rsidRPr="00F8237E">
        <w:rPr>
          <w:sz w:val="24"/>
          <w:szCs w:val="24"/>
        </w:rPr>
        <w:t>for new groups to make use of this space.</w:t>
      </w:r>
    </w:p>
    <w:p w14:paraId="0183557F" w14:textId="1B54F53B" w:rsidR="009F0497" w:rsidRPr="00C26D6D" w:rsidRDefault="006753E0" w:rsidP="00E63BC1">
      <w:pPr>
        <w:rPr>
          <w:rFonts w:cstheme="minorHAnsi"/>
          <w:sz w:val="24"/>
          <w:szCs w:val="24"/>
        </w:rPr>
      </w:pPr>
      <w:r w:rsidRPr="00F8237E">
        <w:rPr>
          <w:sz w:val="24"/>
          <w:szCs w:val="24"/>
        </w:rPr>
        <w:t>In our Sunday worship on the 21</w:t>
      </w:r>
      <w:r w:rsidRPr="00F8237E">
        <w:rPr>
          <w:sz w:val="24"/>
          <w:szCs w:val="24"/>
          <w:vertAlign w:val="superscript"/>
        </w:rPr>
        <w:t>st</w:t>
      </w:r>
      <w:r w:rsidRPr="00F8237E">
        <w:rPr>
          <w:sz w:val="24"/>
          <w:szCs w:val="24"/>
        </w:rPr>
        <w:t xml:space="preserve"> of </w:t>
      </w:r>
      <w:r w:rsidR="008530CC" w:rsidRPr="00F8237E">
        <w:rPr>
          <w:sz w:val="24"/>
          <w:szCs w:val="24"/>
        </w:rPr>
        <w:t xml:space="preserve">March David Brown reminded us that we need to be a </w:t>
      </w:r>
      <w:r w:rsidR="00CB0D9D" w:rsidRPr="00F8237E">
        <w:rPr>
          <w:sz w:val="24"/>
          <w:szCs w:val="24"/>
        </w:rPr>
        <w:t xml:space="preserve">people of welcome and of invitation – let us pray that we will use the great opportunities that </w:t>
      </w:r>
      <w:r w:rsidR="00CB0D9D" w:rsidRPr="00C26D6D">
        <w:rPr>
          <w:rFonts w:cstheme="minorHAnsi"/>
          <w:sz w:val="24"/>
          <w:szCs w:val="24"/>
        </w:rPr>
        <w:t xml:space="preserve">this </w:t>
      </w:r>
      <w:r w:rsidR="00741BE3" w:rsidRPr="00C26D6D">
        <w:rPr>
          <w:rFonts w:cstheme="minorHAnsi"/>
          <w:sz w:val="24"/>
          <w:szCs w:val="24"/>
        </w:rPr>
        <w:t xml:space="preserve">grant provides us with to continue to be a people of invitation and welcome and that we will truly live out the </w:t>
      </w:r>
      <w:r w:rsidR="004B6D90" w:rsidRPr="00C26D6D">
        <w:rPr>
          <w:rFonts w:cstheme="minorHAnsi"/>
          <w:sz w:val="24"/>
          <w:szCs w:val="24"/>
        </w:rPr>
        <w:t xml:space="preserve">words that appear on website where we </w:t>
      </w:r>
      <w:proofErr w:type="gramStart"/>
      <w:r w:rsidR="004B6D90" w:rsidRPr="00C26D6D">
        <w:rPr>
          <w:rFonts w:cstheme="minorHAnsi"/>
          <w:sz w:val="24"/>
          <w:szCs w:val="24"/>
        </w:rPr>
        <w:t>say</w:t>
      </w:r>
      <w:r w:rsidR="00F8237E" w:rsidRPr="00C26D6D">
        <w:rPr>
          <w:rFonts w:cstheme="minorHAnsi"/>
          <w:sz w:val="24"/>
          <w:szCs w:val="24"/>
        </w:rPr>
        <w:t>:</w:t>
      </w:r>
      <w:r w:rsidR="007876E2" w:rsidRPr="00C26D6D">
        <w:rPr>
          <w:rFonts w:cstheme="minorHAnsi"/>
          <w:sz w:val="24"/>
          <w:szCs w:val="24"/>
        </w:rPr>
        <w:t>-</w:t>
      </w:r>
      <w:proofErr w:type="gramEnd"/>
    </w:p>
    <w:p w14:paraId="299EB70C" w14:textId="738A16C0" w:rsidR="00847FBE" w:rsidRPr="00C26D6D" w:rsidRDefault="00847FBE" w:rsidP="007D1680">
      <w:pPr>
        <w:pStyle w:val="font8"/>
        <w:numPr>
          <w:ilvl w:val="0"/>
          <w:numId w:val="1"/>
        </w:numPr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 w:cstheme="minorHAnsi"/>
          <w:b/>
          <w:bCs/>
          <w:i/>
          <w:iCs/>
        </w:rPr>
      </w:pPr>
      <w:r w:rsidRPr="00C26D6D">
        <w:rPr>
          <w:rFonts w:asciiTheme="minorHAnsi" w:hAnsiTheme="minorHAnsi" w:cstheme="minorHAnsi"/>
          <w:b/>
          <w:bCs/>
          <w:i/>
          <w:iCs/>
          <w:color w:val="000000"/>
          <w:spacing w:val="7"/>
          <w:bdr w:val="none" w:sz="0" w:space="0" w:color="auto" w:frame="1"/>
        </w:rPr>
        <w:t xml:space="preserve">We are an inclusive church family of ordinary </w:t>
      </w:r>
      <w:proofErr w:type="gramStart"/>
      <w:r w:rsidRPr="00C26D6D">
        <w:rPr>
          <w:rFonts w:asciiTheme="minorHAnsi" w:hAnsiTheme="minorHAnsi" w:cstheme="minorHAnsi"/>
          <w:b/>
          <w:bCs/>
          <w:i/>
          <w:iCs/>
          <w:color w:val="000000"/>
          <w:spacing w:val="7"/>
          <w:bdr w:val="none" w:sz="0" w:space="0" w:color="auto" w:frame="1"/>
        </w:rPr>
        <w:t>people,</w:t>
      </w:r>
      <w:proofErr w:type="gramEnd"/>
      <w:r w:rsidRPr="00C26D6D">
        <w:rPr>
          <w:rFonts w:asciiTheme="minorHAnsi" w:hAnsiTheme="minorHAnsi" w:cstheme="minorHAnsi"/>
          <w:b/>
          <w:bCs/>
          <w:i/>
          <w:iCs/>
          <w:color w:val="000000"/>
          <w:spacing w:val="7"/>
          <w:bdr w:val="none" w:sz="0" w:space="0" w:color="auto" w:frame="1"/>
        </w:rPr>
        <w:t xml:space="preserve"> drawn together in fellowship</w:t>
      </w:r>
      <w:r w:rsidRPr="00C26D6D">
        <w:rPr>
          <w:rFonts w:asciiTheme="minorHAnsi" w:hAnsiTheme="minorHAnsi" w:cstheme="minorHAnsi"/>
          <w:b/>
          <w:bCs/>
          <w:i/>
          <w:iCs/>
          <w:spacing w:val="7"/>
          <w:bdr w:val="none" w:sz="0" w:space="0" w:color="auto" w:frame="1"/>
        </w:rPr>
        <w:t> </w:t>
      </w:r>
      <w:r w:rsidRPr="00C26D6D">
        <w:rPr>
          <w:rFonts w:asciiTheme="minorHAnsi" w:hAnsiTheme="minorHAnsi" w:cstheme="minorHAnsi"/>
          <w:b/>
          <w:bCs/>
          <w:i/>
          <w:iCs/>
          <w:color w:val="000000"/>
          <w:spacing w:val="7"/>
          <w:bdr w:val="none" w:sz="0" w:space="0" w:color="auto" w:frame="1"/>
        </w:rPr>
        <w:t>and the love we know in Jesus.</w:t>
      </w:r>
    </w:p>
    <w:p w14:paraId="67624B97" w14:textId="50303E04" w:rsidR="00847FBE" w:rsidRDefault="00847FBE" w:rsidP="00B2519F">
      <w:pPr>
        <w:pStyle w:val="font8"/>
        <w:numPr>
          <w:ilvl w:val="0"/>
          <w:numId w:val="1"/>
        </w:numPr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 w:cstheme="minorHAnsi"/>
          <w:b/>
          <w:bCs/>
          <w:i/>
          <w:iCs/>
          <w:color w:val="000000"/>
          <w:spacing w:val="7"/>
          <w:bdr w:val="none" w:sz="0" w:space="0" w:color="auto" w:frame="1"/>
        </w:rPr>
      </w:pPr>
      <w:r w:rsidRPr="00C26D6D">
        <w:rPr>
          <w:rStyle w:val="wixguard"/>
          <w:rFonts w:asciiTheme="minorHAnsi" w:hAnsiTheme="minorHAnsi" w:cstheme="minorHAnsi"/>
          <w:b/>
          <w:bCs/>
          <w:i/>
          <w:iCs/>
          <w:color w:val="000000"/>
          <w:spacing w:val="7"/>
          <w:bdr w:val="none" w:sz="0" w:space="0" w:color="auto" w:frame="1"/>
        </w:rPr>
        <w:t>​​​</w:t>
      </w:r>
      <w:r w:rsidRPr="00C26D6D">
        <w:rPr>
          <w:rFonts w:asciiTheme="minorHAnsi" w:hAnsiTheme="minorHAnsi" w:cstheme="minorHAnsi"/>
          <w:b/>
          <w:bCs/>
          <w:i/>
          <w:iCs/>
          <w:color w:val="000000"/>
          <w:spacing w:val="7"/>
          <w:bdr w:val="none" w:sz="0" w:space="0" w:color="auto" w:frame="1"/>
        </w:rPr>
        <w:t xml:space="preserve">We are committed to serve our local community as disciples of </w:t>
      </w:r>
      <w:r w:rsidR="00427C7E" w:rsidRPr="00C26D6D">
        <w:rPr>
          <w:rFonts w:asciiTheme="minorHAnsi" w:hAnsiTheme="minorHAnsi" w:cstheme="minorHAnsi"/>
          <w:b/>
          <w:bCs/>
          <w:i/>
          <w:iCs/>
          <w:color w:val="000000"/>
          <w:spacing w:val="7"/>
          <w:bdr w:val="none" w:sz="0" w:space="0" w:color="auto" w:frame="1"/>
        </w:rPr>
        <w:t>J</w:t>
      </w:r>
      <w:r w:rsidRPr="00C26D6D">
        <w:rPr>
          <w:rFonts w:asciiTheme="minorHAnsi" w:hAnsiTheme="minorHAnsi" w:cstheme="minorHAnsi"/>
          <w:b/>
          <w:bCs/>
          <w:i/>
          <w:iCs/>
          <w:color w:val="000000"/>
          <w:spacing w:val="7"/>
          <w:bdr w:val="none" w:sz="0" w:space="0" w:color="auto" w:frame="1"/>
        </w:rPr>
        <w:t>esus.</w:t>
      </w:r>
    </w:p>
    <w:p w14:paraId="65C7F70B" w14:textId="77777777" w:rsidR="00F13E88" w:rsidRPr="00B2519F" w:rsidRDefault="00F13E88" w:rsidP="0083172E">
      <w:pPr>
        <w:pStyle w:val="font8"/>
        <w:spacing w:before="0" w:beforeAutospacing="0" w:after="0" w:afterAutospacing="0" w:line="312" w:lineRule="atLeast"/>
        <w:jc w:val="center"/>
        <w:textAlignment w:val="baseline"/>
        <w:rPr>
          <w:rFonts w:asciiTheme="minorHAnsi" w:hAnsiTheme="minorHAnsi" w:cstheme="minorHAnsi"/>
          <w:b/>
          <w:bCs/>
          <w:i/>
          <w:iCs/>
        </w:rPr>
      </w:pPr>
    </w:p>
    <w:p w14:paraId="0E8584DD" w14:textId="329A2D15" w:rsidR="00F8237E" w:rsidRPr="0083172E" w:rsidRDefault="00F13E88" w:rsidP="0083172E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83172E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‘</w:t>
      </w:r>
      <w:r w:rsidR="00012A3E" w:rsidRPr="0083172E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The King will reply</w:t>
      </w:r>
      <w:r w:rsidR="0083172E" w:rsidRPr="0083172E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‘</w:t>
      </w:r>
      <w:r w:rsidRPr="0083172E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T</w:t>
      </w:r>
      <w:r w:rsidR="00C26D6D" w:rsidRPr="0083172E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ruly I tell you, whatever you did for one of the least of these brothers and sisters of mine, you did </w:t>
      </w:r>
      <w:proofErr w:type="gramStart"/>
      <w:r w:rsidR="00C26D6D" w:rsidRPr="0083172E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for </w:t>
      </w:r>
      <w:r w:rsidR="0083172E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me</w:t>
      </w:r>
      <w:proofErr w:type="gramEnd"/>
      <w:r w:rsidR="0083172E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'</w:t>
      </w:r>
      <w:r w:rsidR="00C26D6D" w:rsidRPr="0083172E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83172E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C26D6D" w:rsidRPr="0083172E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Matthew 25 v 40</w:t>
      </w:r>
    </w:p>
    <w:p w14:paraId="735424F2" w14:textId="003CE5E4" w:rsidR="005C0147" w:rsidRPr="007876E2" w:rsidRDefault="006D1AA7" w:rsidP="006D1AA7">
      <w:pPr>
        <w:rPr>
          <w:b/>
          <w:bCs/>
          <w:sz w:val="24"/>
          <w:szCs w:val="24"/>
        </w:rPr>
      </w:pPr>
      <w:r w:rsidRPr="007876E2">
        <w:rPr>
          <w:b/>
          <w:bCs/>
          <w:sz w:val="24"/>
          <w:szCs w:val="24"/>
        </w:rPr>
        <w:t xml:space="preserve">Pete Twilley </w:t>
      </w:r>
      <w:proofErr w:type="gramStart"/>
      <w:r w:rsidRPr="007876E2">
        <w:rPr>
          <w:b/>
          <w:bCs/>
          <w:sz w:val="24"/>
          <w:szCs w:val="24"/>
        </w:rPr>
        <w:t xml:space="preserve">- </w:t>
      </w:r>
      <w:r w:rsidR="00F13E88">
        <w:rPr>
          <w:b/>
          <w:bCs/>
          <w:sz w:val="24"/>
          <w:szCs w:val="24"/>
        </w:rPr>
        <w:t xml:space="preserve"> March</w:t>
      </w:r>
      <w:proofErr w:type="gramEnd"/>
      <w:r w:rsidR="00F13E88">
        <w:rPr>
          <w:b/>
          <w:bCs/>
          <w:sz w:val="24"/>
          <w:szCs w:val="24"/>
        </w:rPr>
        <w:t xml:space="preserve"> 2021</w:t>
      </w:r>
    </w:p>
    <w:sectPr w:rsidR="005C0147" w:rsidRPr="007876E2" w:rsidSect="006D1AA7">
      <w:pgSz w:w="11906" w:h="16838"/>
      <w:pgMar w:top="567" w:right="1247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F4FA0"/>
    <w:multiLevelType w:val="hybridMultilevel"/>
    <w:tmpl w:val="F8A0B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147"/>
    <w:rsid w:val="00001E0B"/>
    <w:rsid w:val="00012A3E"/>
    <w:rsid w:val="000464A8"/>
    <w:rsid w:val="000B5533"/>
    <w:rsid w:val="0017055A"/>
    <w:rsid w:val="001976EC"/>
    <w:rsid w:val="001C243F"/>
    <w:rsid w:val="00203328"/>
    <w:rsid w:val="00253623"/>
    <w:rsid w:val="002C0B88"/>
    <w:rsid w:val="002F4282"/>
    <w:rsid w:val="0030276D"/>
    <w:rsid w:val="003769D9"/>
    <w:rsid w:val="003979D0"/>
    <w:rsid w:val="003D7E71"/>
    <w:rsid w:val="00427C7E"/>
    <w:rsid w:val="00457D38"/>
    <w:rsid w:val="004A24A3"/>
    <w:rsid w:val="004B6D90"/>
    <w:rsid w:val="00563A94"/>
    <w:rsid w:val="005C0147"/>
    <w:rsid w:val="00605BB7"/>
    <w:rsid w:val="00636E7F"/>
    <w:rsid w:val="006557F6"/>
    <w:rsid w:val="006753E0"/>
    <w:rsid w:val="006B6788"/>
    <w:rsid w:val="006C2FD1"/>
    <w:rsid w:val="006D1AA7"/>
    <w:rsid w:val="006E46FC"/>
    <w:rsid w:val="007020CB"/>
    <w:rsid w:val="00706FED"/>
    <w:rsid w:val="00707271"/>
    <w:rsid w:val="00741BE3"/>
    <w:rsid w:val="0074201D"/>
    <w:rsid w:val="007876E2"/>
    <w:rsid w:val="007A417D"/>
    <w:rsid w:val="007D1680"/>
    <w:rsid w:val="007D3C36"/>
    <w:rsid w:val="0083172E"/>
    <w:rsid w:val="00847FBE"/>
    <w:rsid w:val="008530CC"/>
    <w:rsid w:val="0085441C"/>
    <w:rsid w:val="00894A2B"/>
    <w:rsid w:val="008A2ED5"/>
    <w:rsid w:val="008B2E31"/>
    <w:rsid w:val="009F0497"/>
    <w:rsid w:val="00A61028"/>
    <w:rsid w:val="00B21C65"/>
    <w:rsid w:val="00B2519F"/>
    <w:rsid w:val="00C26D6D"/>
    <w:rsid w:val="00CA27D3"/>
    <w:rsid w:val="00CB0D9D"/>
    <w:rsid w:val="00CF7385"/>
    <w:rsid w:val="00D0478D"/>
    <w:rsid w:val="00D27DDD"/>
    <w:rsid w:val="00D8572F"/>
    <w:rsid w:val="00DA1C50"/>
    <w:rsid w:val="00DB31BE"/>
    <w:rsid w:val="00E1202F"/>
    <w:rsid w:val="00E63BC1"/>
    <w:rsid w:val="00E74AA8"/>
    <w:rsid w:val="00E901B8"/>
    <w:rsid w:val="00E92B94"/>
    <w:rsid w:val="00EC062A"/>
    <w:rsid w:val="00EF4D07"/>
    <w:rsid w:val="00F13E88"/>
    <w:rsid w:val="00F8237E"/>
    <w:rsid w:val="00F938FC"/>
    <w:rsid w:val="00FB43DE"/>
    <w:rsid w:val="00FD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C3A9"/>
  <w15:chartTrackingRefBased/>
  <w15:docId w15:val="{1EDE723A-7322-43F2-B3FC-C305CC7A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5C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5C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Twilley</dc:creator>
  <cp:keywords/>
  <dc:description/>
  <cp:lastModifiedBy>Peter Twilley</cp:lastModifiedBy>
  <cp:revision>2</cp:revision>
  <dcterms:created xsi:type="dcterms:W3CDTF">2021-04-15T14:13:00Z</dcterms:created>
  <dcterms:modified xsi:type="dcterms:W3CDTF">2021-04-15T14:13:00Z</dcterms:modified>
</cp:coreProperties>
</file>